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721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069-01-2024-002098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34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</w:t>
      </w:r>
      <w:r>
        <w:rPr>
          <w:rFonts w:ascii="Times New Roman" w:eastAsia="Times New Roman" w:hAnsi="Times New Roman" w:cs="Times New Roman"/>
        </w:rPr>
        <w:t>ьи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Рождаева</w:t>
      </w:r>
      <w:r>
        <w:rPr>
          <w:rFonts w:ascii="Times New Roman" w:eastAsia="Times New Roman" w:hAnsi="Times New Roman" w:cs="Times New Roman"/>
        </w:rPr>
        <w:t xml:space="preserve"> Николая Владимировича, </w:t>
      </w:r>
      <w:r>
        <w:rPr>
          <w:rStyle w:val="cat-UserDefinedgrp-33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Рождаев</w:t>
      </w:r>
      <w:r>
        <w:rPr>
          <w:rFonts w:ascii="Times New Roman" w:eastAsia="Times New Roman" w:hAnsi="Times New Roman" w:cs="Times New Roman"/>
        </w:rPr>
        <w:t xml:space="preserve"> Н.В. </w:t>
      </w:r>
      <w:r>
        <w:rPr>
          <w:rFonts w:ascii="Times New Roman" w:eastAsia="Times New Roman" w:hAnsi="Times New Roman" w:cs="Times New Roman"/>
        </w:rPr>
        <w:t>являясь должностным лицом, не предоставил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Рождаев</w:t>
      </w:r>
      <w:r>
        <w:rPr>
          <w:rFonts w:ascii="Times New Roman" w:eastAsia="Times New Roman" w:hAnsi="Times New Roman" w:cs="Times New Roman"/>
        </w:rPr>
        <w:t xml:space="preserve"> Н.В. </w:t>
      </w:r>
      <w:r>
        <w:rPr>
          <w:rFonts w:ascii="Times New Roman" w:eastAsia="Times New Roman" w:hAnsi="Times New Roman" w:cs="Times New Roman"/>
        </w:rPr>
        <w:t>извещенный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Рождаева</w:t>
      </w:r>
      <w:r>
        <w:rPr>
          <w:rFonts w:ascii="Times New Roman" w:eastAsia="Times New Roman" w:hAnsi="Times New Roman" w:cs="Times New Roman"/>
        </w:rPr>
        <w:t xml:space="preserve"> Н.В.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Рождаева</w:t>
      </w:r>
      <w:r>
        <w:rPr>
          <w:rFonts w:ascii="Times New Roman" w:eastAsia="Times New Roman" w:hAnsi="Times New Roman" w:cs="Times New Roman"/>
        </w:rPr>
        <w:t xml:space="preserve"> Н.В.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30159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</w:t>
      </w:r>
      <w:r>
        <w:rPr>
          <w:rFonts w:ascii="Times New Roman" w:eastAsia="Times New Roman" w:hAnsi="Times New Roman" w:cs="Times New Roman"/>
        </w:rPr>
        <w:t>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Рождаева</w:t>
      </w:r>
      <w:r>
        <w:rPr>
          <w:rFonts w:ascii="Times New Roman" w:eastAsia="Times New Roman" w:hAnsi="Times New Roman" w:cs="Times New Roman"/>
        </w:rPr>
        <w:t xml:space="preserve">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Рождаева</w:t>
      </w:r>
      <w:r>
        <w:rPr>
          <w:rFonts w:ascii="Times New Roman" w:eastAsia="Times New Roman" w:hAnsi="Times New Roman" w:cs="Times New Roman"/>
        </w:rPr>
        <w:t xml:space="preserve"> Николая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подвергнуть наказанию в виде административн</w:t>
      </w:r>
      <w:r>
        <w:rPr>
          <w:rFonts w:ascii="Times New Roman" w:eastAsia="Times New Roman" w:hAnsi="Times New Roman" w:cs="Times New Roman"/>
        </w:rPr>
        <w:t xml:space="preserve">ого штрафа в сумме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0412365400695007212415183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электронный</w:t>
      </w:r>
      <w:r>
        <w:rPr>
          <w:rFonts w:ascii="Times New Roman" w:eastAsia="Times New Roman" w:hAnsi="Times New Roman" w:cs="Times New Roman"/>
        </w:rPr>
        <w:t xml:space="preserve">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 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</w:rPr>
        <w:t xml:space="preserve"> 5-</w:t>
      </w:r>
      <w:r>
        <w:rPr>
          <w:rFonts w:ascii="Times New Roman" w:eastAsia="Times New Roman" w:hAnsi="Times New Roman" w:cs="Times New Roman"/>
        </w:rPr>
        <w:t>721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10">
    <w:name w:val="cat-UserDefined grp-33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